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Ахмадалиевой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Сабрины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Шухратовны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4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Ахмадалиева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5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20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230</w:t>
      </w:r>
      <w:r>
        <w:rPr>
          <w:rFonts w:ascii="Times New Roman" w:eastAsia="Times New Roman" w:hAnsi="Times New Roman" w:cs="Times New Roman"/>
          <w:sz w:val="27"/>
          <w:szCs w:val="27"/>
        </w:rPr>
        <w:t>807034698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Ахмадалиева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С.Ш.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Ахмадалиевой С.Ш.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Ахмадалиевой С.Ш.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18810589230807034698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Ахмадалиевой С.Ш.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Ахмадалиевой С.Ш.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2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Ахмадалиеву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Сабрину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Шухратовну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1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25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6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7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8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9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0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0412365400665002512420102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Sumgrp-20rplc-16">
    <w:name w:val="cat-Sum grp-20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2rplc-26">
    <w:name w:val="cat-SumInWords grp-22 rplc-26"/>
    <w:basedOn w:val="DefaultParagraphFont"/>
  </w:style>
  <w:style w:type="character" w:customStyle="1" w:styleId="cat-Sumgrp-21rplc-28">
    <w:name w:val="cat-Sum grp-21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PhoneNumbergrp-28rplc-38">
    <w:name w:val="cat-PhoneNumber grp-28 rplc-38"/>
    <w:basedOn w:val="DefaultParagraphFont"/>
  </w:style>
  <w:style w:type="character" w:customStyle="1" w:styleId="cat-PhoneNumbergrp-29rplc-39">
    <w:name w:val="cat-PhoneNumber grp-29 rplc-39"/>
    <w:basedOn w:val="DefaultParagraphFont"/>
  </w:style>
  <w:style w:type="character" w:customStyle="1" w:styleId="cat-PhoneNumbergrp-30rplc-40">
    <w:name w:val="cat-PhoneNumber grp-30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2rplc-43">
    <w:name w:val="cat-SumInWords grp-2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